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biodra* i wstań i mów do nich wszystko to, co Ja ci nakazuję, nie lękaj się ich, abym nie napełnił cię lękiem przed nimi!**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&lt;x&gt;120 9:1&lt;/x&gt;; &lt;x&gt;220 38:3&lt;/x&gt;; &lt;x&gt;220 40:7&lt;/x&gt;;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gdyż Ja jestem z tobą, aby cię wyrywać, mówi Pan, ὅτι μετὰ σοῦ ἐγώ εἰμι τοῦ ἐξαιρεῖσθαί σε λέγει κύριος.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2024-04-19T04:38:51Z</dcterms:modified>
</cp:coreProperties>
</file>