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kierował do niego swoje Słowo za czasów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i aż do końca jedenastego roku Sedekiasza,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aż do uprowadzenia ludności Jerozolimy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także za dni Joakima, syna Jozjasza, króla Judy, aż do końca jedenastego roku Sedekiasza, syna Jozjasza, króla Judy, aż do uprowadzenia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 w piątym miesiącu;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za dni Joakima, syna Jozyjaszowego, króla Judzkiego, aż do skończenia jedenastego roku Sedekijasza, syna Jozyjasza, króla Judzkiego, aż do przeprowadzenia Jeruzalemczyków, miesiąca piątego,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 za dni Joakima, syna Jozjaszowego, króla Judzkiego, aż do skończenia jedenastego roku Sedecjasza, syna Jozjasza, króla Judzkiego, aż do przeprowadzenia Jeruzalem, miesiąca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za czasów Jojakima, syna Jozjasza, króla judzkiego, aż do końca jedenastego roku [rządów] Sedecjasza, syna Jozjasza, króla judzkiego, aż do uprowadzenia w niewolę [mieszkańców]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czasach Jojakima, syna Jozjasza, króla judzkiego, aż do końca jedenastego roku Sedekiasza, syna Jozjasza, króla judzkiego, aż do uprowadzenia mieszkańców Jeruzalemu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dni Jojakima, syna Jozjasza, króla Judy, aż do końca jedenastego roku króla Sedecjasza, syna Jozjasza, króla Judy, aż do uprowadzenia do niewoli mieszkańców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niego również za dni Jojakima, syna Jozjasza, króla Judy, aż do końca jedenastego roku Sedecjasza, syna Jozjasza, króla Judy, kiedy to w piątym miesiącu przesiedlono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za czasów króla judzkiego Jojakima, syna Jozjasza, do końca jedenastego roku [panowania] króla judzkiego Sedecjasza, syna Jozjasza, aż do ujarzmienia Jerozolimy w miesiącu piątym.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днях Йоакіма, сина Йосії, царя Юди, аж до одинадцятого року Седекії, сина Йосії, царя Юди, аж до полонення Єрусалиму в пятому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czasów Jojakima, potomka Jozjasza, judzkiego króla, aż pod koniec jedenastego roku judzkiego króla Cydkjasza, potomka Jozjasza, i aż do uprowadzenia mieszkańców Jeruszalaim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dochodziło jeszcze za dni Jehojakima, syna Jozjasza, króla Judy, aż do końca jedenastego roku Sedekiasza, syna Jozjasza, króla Judy, dopóki Jerozolima nie poszła na wygnanie w miesiącu piątym.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2024-04-26T14:36:42Z</dcterms:modified>
</cp:coreProperties>
</file>