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2"/>
        <w:gridCol w:w="2010"/>
        <w:gridCol w:w="2440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2024-04-23T06:38:11Z</dcterms:modified>
</cp:coreProperties>
</file>