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6"/>
        <w:gridCol w:w="1767"/>
        <w:gridCol w:w="5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ich, bo Ja jestem z tobą, aby cię ratować! – oświadczenie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2024-04-20T06:58:13Z</dcterms:modified>
</cp:coreProperties>
</file>