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0"/>
        <w:gridCol w:w="57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wyciągnął JAHWE swą rękę i dotknął moich ust,* i powiedział do mnie JAHWE: Oto podaję moje słowa w twoje usta.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wyciągnął JAHWE rękę i dotknął moich ust. I powiedział JAHWE do mnie: Oto wkładam moje słowa w twoje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wyciągnął swoją rękę i dotknął moich ust. I powiedział do mnie JAHWE: Oto wkładam moje słowa do twoich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wyciągnąwszy Pan rękę swoję, dotknął się ust moich, i rzekł mi Pan: Otom dał słowa moje do ust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wyciągnął JAHWE rękę swą, i dotknął się ust moich, i rzekł JAHWE do mnie: Otom dał słowa moje w usta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wyciągnąwszy rękę, dotknął Pan moich ust i rzekł mi: Oto kładę moje słowa w twoje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Pan wyciągnął rękę i dotknął moich ust. I rzekł do mnie Pan: Oto wkładam moje słowa w twoje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wyciągnął rękę i dotknął moich ust. Potem JAHWE powiedział do mnie: Oto kładę Moje słowa w twoje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wyciągnął rękę, dotknął moich ust i powiedział mi: „Oto kładę moje słowa w twoje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wyciągnął swą rękę, dotknął ust moich i rzekł do mnie: - Oto słowa moje wkładam w twoje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простягнув до мене свою руку і доторкнувся моїх уст, і Господь сказав до мене: Ось Я дав мої слова в твої уста.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WIEKUISTY wyciągnął Swoją rękę, dotknął się moich ust oraz WIEKUISTY do mnie powiedział: Oto kładę Moje słowa w twe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wyciągnął rękę i dotknął nią moich ust. Potem JAHWE rzekł do mnie: ”Oto włożyłem swe słowa w twoje usta.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18:18&lt;/x&gt;; &lt;x&gt;290 6:7&lt;/x&gt;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2024-04-26T17:04:32Z</dcterms:modified>
</cp:coreProperties>
</file>