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postanowili zawrócić do win swoich praojców, którzy nie chcieli słuchać moich słów, lecz wybrali służbę obcym bogom i w ten sposób zarówno Izrael, jak i Juda zerwali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nieprawości swoich przodków, którzy nie chcieli słuchać moich słów; poszli i oni za innymi bogami, aby im służyć. Dom Izraela i dom Judy złamały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nieprawości ojców swoich pierwszych, którzy nie chcieli słuchać słów moich; także i ci chodzą za bogami cudzymi, służąc im; zgwałcili dom Izraelski i dom Judzki przymierze moje, którem był postanowił z ojcami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do nieprawości ojców swych pierwszych, którzy nie chcieli słuchać słów moich, a tak i ci poszli za bogi cudzymi, aby im służyli. Zgwałcili dom Izraelski i dom Judzki przymierze moje, którem z ojcy ich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dawnych przodków, którzy wzbraniali się słuchać moich słów. Poszli i oni za cudzymi bogami, by im służyć; dom Izraela i dom Judy złamały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zawrócili do win swoich praojców, którzy nie chcieli słuchać moich słów, lecz poszli za cudzymi bogami, aby im służyć; i zerwał dom izraelski i dom judzki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win swoich dawnych przodków, którzy wzbraniali się słuchać Moich słów. Poszli oni za innymi bogami, by im służyć. Złamali – dom Izraela i dom Judy –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przodków, którzy nie chcieli słuchać moich słów. Poszli oni za cudzymi bogami, żeby im służyć. Dom Izraela i dom Judy złamał moje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do starych przewin swych praojców, którzy odmówili posłuchu słowom moim; i oni poszli za cudzymi bożkami, by im służyć. Dom Izraela i Dom Judy złamały moje Przymierze, które zawarłem z ich praojcami.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pierwotnych win swoich ojców, którzy wzbraniali się słuchać Moich słów, idąc za cudzymi bóstwami, by im służyć; dom Israela i dom Judy zerwał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przewinień swych praojców, pierwszych, którzy nie chcieli być posłuszni moim słowom, lecz chodzili za innymi bogami, by im służyć. Dom Izraela i dom Judy złamały moje przymierze, które zawarłem z ich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2024-05-05T21:10:45Z</dcterms:modified>
</cp:coreProperties>
</file>