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im nawet reszta, gdyż sprowadzę nieszczęście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po nich nawet reszta, gdyż sprowadzę nieszczęście na spiskowców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nich nie zostanie, bo sprowadzę nieszczęście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nie zostanie z nich; bo przywiodę złe na mężów z Anatot roku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ostatku nie będzie po nich, bo nawiodę złe na męże Anatot, rok nawiedzenia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pozostanie, bo sprowadzę klęskę na mężów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nie pozostanie po nich, gdyż sprowadzę nieszczęście na mężów z Anatot w roku, w którym ich nawiedzę.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nie pozostanie po nich, bo sprowadzę nieszczęście na ludzi z Anatot w roku, w którym będę ich 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przeżyje, gdyż sprowadzę nieszczęście na ludzi z Anatot w czasie, w którym będę ich karał”.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nie ocaleje, gdyż przywiodę zagładę na ludzi z Anatot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їм не буде останку, бо Я наведу зло на тих, що живуть в Анатоті в році їхніх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resztka z nich nie zostanie, gdyż sprowadzę klęskę na ludzi z Anatot, w roku ich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pozostanie im nawet ostatek, gdyż na mieszkańców Anatot sprowadzę nieszczęście – w roku, w którym zostanie na nich zwrócona uwaga”.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2024-05-05T23:49:24Z</dcterms:modified>
</cp:coreProperties>
</file>