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gdyż miecz JAHWE pożera od jednego krańca tej ziemi po kraniec ziemi – żadne ciało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pustyni ściągnęli pustoszyciele, ponieważ miecz JAHWE pożera od jednego krańca tej ziemi po drugi — i nic, co żyje,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pustynne wzniesienia przyjdą niszczyciele, bo miecz JAHWE pożre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jednego krańca do drugiego krańca ziemi. Żadne ciało nie będzie miało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miejsca wysokie w pustyniach przyjdą burzyciele, bo miecz Pański pożre wszystko od końca ziemi aż do końca ziemi; nie będzie miało pokoju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wszytkie drogi puszczej przyszli burzyciele, bo miecz PANski pożrze od końca ziemie aż do końca jej. Nie masz pokoju wszelkiemu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pagórki pustyni dotarli łupieżcy, albowiem miecz Pana pożera; od krańca do krańca kraju żaden człowiek nie 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gołe wzniesienia w pustyni wtargnęli rabusie, gdyż miecz Pana pożera od jednego krańca ziemi do drugiego krańca ziemi. Żadne ciało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nagie wzniesienia na pustyni przybyli niszczyciele, bo miecz JAHWE pożera od jednego krańca ziemi aż po jej drugi kraniec, i nikt nie ma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pustynne wzniesienia przybyli niszczyciele. Są oni mieczem w ręku JAHWE, wzdłuż i wszerz pustoszą tę ziemię. Nic, co żyje,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wzgórza pustynne ściągają niszczy ciele. Bo Jahwe ma miecz pożerający od krańca ziemi po kraniec. Nie zazna pokoju żadna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кожний перехід в пустині прийшли ті, що наносять клопіт, бо господний меч пожирає від кінця землі аж до кінця землі, немає миру всякому тілові.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Burzyciele wtargnęli na wszystkie wierzchołki pustyni, bo miecz WIEKUISTEGO chłonie od krańca ziemi do krańca ziemi; nie ma pokoju dla żadnego 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udeptanymi ścieżkami pustkowia nadeszli łupieżcy. Bo miecz JAHWE pożera od jednego końca kraju do drugiego końca kraju. Nie ma pokoju dla żadnego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2024-04-29T02:21:24Z</dcterms:modified>
</cp:coreProperties>
</file>