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dokładnie nauczą się dróg mojego ludu, aby przysięgać na moje imię: Jak żyje JHWH! – tak jak nauczyli mój lud przysięgać na Baala – wtedy będą odbudowani pośród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sobie przyswoją sposób życia mojego ludu, tak że będą przysięgać na moje imię: Jak żyje PAN! — podobnie jak wcześniej nauczyli mój lud przysięgać na Baala — wtedy odbuduję ich pośród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dokładnie się nauczą dróg mojego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przysięgać na moje imię,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JAHWE żyje, podobnie jak nauczali mój lud przysięgać na Baala, wtedy zostaną zbudowani wśród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jeźli się ucząc nauczą dróg ludu mojego, a przysięgać będą w imieniu mojem, mówiąc: Jako żyje Pan, jako oni nauczali lud mój przysięgać przez Baala, tedy pobudowani będą w pośrodku ludu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jeśli ucząc się nauczą się dróg ludu mego, żeby przysięgali na imię moje: Żywie PAN! jako nauczyli lud mój przysięgać na Baala, zbudują się w pośrzodku ludu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przyswoją sobie zupełnie drogi mego ludu, tak że będą przysięgać na moje imię: ”Na życie Pana”, podobnie jak nauczyli naród mój przysięgać na Baala, wtedy mogą rozprzestrzenić się wśród mojego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dokładnie nauczą się dróg mojego ludu, przysięgając na moje imię: Jako żyje Pan! - tak jak nauczyli mój lud przysięgać na Baala - wtedy będą odbudowani pośród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jeśli się naprawdę nauczą dróg Mego ludu, by przysięgać na Moje imię: Na życie Pana!, jak uczyli Mój lud, by przysięgać na Baala, to zostaną odbudowani pośród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oni mogą być włączeni do mego narodu, jeżeli naprawdę nauczą się postępować jak mój lud, to znaczy będą przysięgać na moje imię, mówiąc: «Niech żyje PAN», tak jak niegdyś sami uczyli mój lud przysięgać na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przyswoją sobie obyczaje ludu mojego i przysięgać będą na Imię moje: ”Jak [prawdą jest, że] żyje Jahwe” - jak przedtem nauczyli lud mój przysięgać na Baala, będą włączeni do ludu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навчаючись навчаться дороги мого народу, клястися моїм іменем: Живе Господь, так як навчили мій нарід клястися Ваалом, і поселені будуть посеред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jeśli się ucząc, nauczą się dróg Mego ludu, by przysięgali na Moje imię „Żyje WIEKUISTY!”, tak jak nauczali Mój lud przysięgać na Baala wtedy będą odbudowani pomiędzy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jeśli istotnie nauczą się dróg mego ludu, i będą przysięgać na moje imię: ʼJako żyje Jehowa!ʼ, tak Jak nauczyli mój lud przysięgać na Baala, to zostaną odbudowani pośrodku mego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2024-04-29T03:42:38Z</dcterms:modified>
</cp:coreProperties>
</file>