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usychać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ziemia i więdnąć zieleń na polach? Przez niegodziwość jej mieszkańców ubywa zwierząt i ptactwa, mówią bowiem: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co robimy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będzie płakać, a trawa na wszystkich polach będzie usychać z powodu niegodziwości jej mieszkańców? Giną wszystkie zwierzęta i ptactwo, bo mówią: Nie widzi naszego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Dokądżeby ziemia płakać, a trawa na wszystkich polach schnąć miała? Dla złości mieszkających w niej giną wszystkie zwierzęta i ptastwo; bo mówią: Nie widzić Pan skończenia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płakać będzie ziemia, a ziele wszego pola schnąć będzie, dla złości mieszkających na niej? Zstrawione jest bydło i ptastwo, bo mówili: Nie ujźrzy ostatków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 pogrążona w żałobie ziemia, a trawa na każdym polu wysuszona? Na skutek przewrotności jej mieszkańców wyginęły zwierzęta i ptaki. Myślą bowiem: Bóg nie widzi naszych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pozostanie w żałobie, a zieleń na wszystkich polach będzie więdnąć? Z powodu złości jej mieszkańców giną zwierzęta i ptactwo, bo mówią: Nie dostrzega On naszych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trawa schnąć na każdym polu? Z powodu zła tych, którzy na niej mieszkają, wyginęły zwierzęta i ptactwo, ponieważ mówią: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się smucić, a trawa schnąć na każdym polu z powodu grzechów tych, którzy tam mieszkają? Wyginęło bydło i ptactwo, mówili bowiem: „Nie widzi naszego postępowania!”.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kraj będzie okryty żałobą i trawy pól wszystkich schnąć będą? Dla nieprawości jego mieszkańców giną zwierzęta i ptactwo. Mówili bowiem: ”Nie ujrzy On zguby naszej”.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плакатиме земля і висохне вся трава поля від злоби тих, що на ній живуть? Пропали скотина і птахи, бо вони сказали: Бог не побачить наших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 się smucić ziemia i więdnąć zieleń każdego pola? Z powodu złośliwości jej mieszkańców giną zwierzęta i ptactwo. Gdyż powiadają: On nie widzi naszej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ziemia ta ma więdnąć, a roślinność na całym polu wysychać? Z powodu niegodziwości jej mieszkańców zostały zmiecione zwierzęta czworonożne i stworzenia latające. Rzekli bowiem: ”On nie widzi naszej przyszłości”.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2024-04-28T23:55:50Z</dcterms:modified>
</cp:coreProperties>
</file>