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Idź i kup sobie lniany pas,* ** i włóż go na swoje biodra, lecz nie wkładaj go do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polecił mi JAHWE: Idź i kup sobie lniany pas. Noś go na biodrach, lecz nie wkładaj go do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 do mnie: Idź i kup sobie lniany pas, przepasz nim swoje biodra, ale nie kładź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Idź, a kup sobie pas lniany, a opasz nim biodra swoje; ale do wody nie kładź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do mnie: Idź a dostań sobie spodniego pasa lnianego i włóż ji na biodra twoje, a do wody nie kładź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mi Pan: Idź i kup sobie lniany pas i włóż go sobie na biodra, ale nie kładź go do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Idź i kup sobie lniany pas, i włóż go na swoje biodra, lecz nie kładź go do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 do mnie: Idź i kup sobie lniany pas i włóż go na swoje biodra, lecz nie kładź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„Idź i kup sobie lniany pas i przepasz się nim, ale nie kładź go do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- Idź i kup sobie pas lniany, i włóż go na swe biodra, a nie zanurzaj go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Ходи і придбай собі льняний пояс і поклади на твої бедра, і він у воду не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mnie powiedział WIEKUISTY: Pójdziesz i kupisz sobie lniany pas oraz włożysz go na swoje biodra; ale do wody go nie wkładaj!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do mnie JAHWE: ”Idź i nabądź sobie lniany pas, i załóż go na swe biodra, lecz nie wolno ci go wkładać do wody”.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pas, </w:t>
      </w:r>
      <w:r>
        <w:rPr>
          <w:rtl/>
        </w:rPr>
        <w:t>אֵזֹור</w:t>
      </w:r>
      <w:r>
        <w:rPr>
          <w:rtl w:val="0"/>
        </w:rPr>
        <w:t xml:space="preserve"> (’ezor): być może była to przepaska lub majtki, &lt;x&gt;300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19:5-6&lt;/x&gt;; &lt;x&gt;20 28:40&lt;/x&gt;; &lt;x&gt;330 44:17-18&lt;/x&gt;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2024-05-02T02:25:38Z</dcterms:modified>
</cp:coreProperties>
</file>