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tego nie usłuchacie, moja dusza płakać będzie w ukryciu z powodu pychy – i moje oko spłynie gorzkimi łzami, że stado JAHWE pójdzie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2024-05-02T04:28:45Z</dcterms:modified>
</cp:coreProperties>
</file>