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cudzołóstwa i twoje pożądliwe wzdychania, twój wyuzdany nierząd.* Na wzniesieniach pól widziałem twe obrzydliwości. Biada ci, Jerozolimo! Jak długo jeszcze nie zechcesz się oczyścić?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cudzołóstwa, twoje lubieżne wzdychania, twój wyuzdany nierząd. Na wzniesieniach pól widziałem twe ohydztwa. Biada ci, Jerozolimo! Jak długo jeszcze nie będziesz się chciała oczyścić?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twoje cudzołóstwa i twoje rżenie, hańbę twojego nierządu i twoje obrzydliwości na pagórkach i na polach. Biada tobie, Jerozolimo! Czy się nie oczyścisz? Jak długo jeszcze?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cudzołóstwa twoje i poryzanie twoje, sprosność wszeteczeństwa twego na pagórkach, i na polu; widziałem, mówię, obrzydliwości twoje. Biada tobie, Jeruzalemie! i pókiż się nie oczyścisz? kiedyż to wżdy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 twoje i rżania twoje, niecnota wszeteczeństwa twego. Na pagórkach na polu widziałem obrzydłości twoje. Biada tobie, Jeruzalem, nie oczyścisz się po mnie! Pókiż jeszcze?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twoje cudzołóstwa i twoje rżenie, twoja haniebna rozwiązłość! Na wyżynach i na polach widziałem twoje obrzydliwości. Biada tobie, Jerozolimo, iż nie poddajesz się oczyszczeniu! Dokądże jeszcze?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cudzołóstwa i lubieżne twoje okrzyki, haniebne twoje wszeteczeństwo! Na wzgórzach i na polu widziałem twoje obrzydliwości. Biada ci, Jeruzalemie, że nie chcesz się oczyścić. Jak długo jeszcze będziesz zwlekać?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twoje cudzołóstwa, twoją lubieżność, twój haniebny nierząd, twoje obrzydliwości na wzgórzach, na polu. Biada ci, Jerozolimo! Nie chcesz się oczyścić – jak długo jeszcze?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cudzołóstwa i haniebna twoja rozwiązłość. Na wzgórzach, na twych polach widziałem twą ohydę. Biada ci, Jerozolimo, że nie chcesz się oczyścić! Jak długo jeszcze?”.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twe cudzołóstwa i twoje rżenia [lubieżne], twój nierząd bezwstydny! Na wyżynach, na polu widziałem twe haniebne postępki. Biada ci, Jeruzalem, że się nie oczyszczasz! Jak długo jeszcze [chcesz zwlekać]?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твоє чужоложство і твоє іржання і відчуження твоєї розпусти. Я побачив твої гидоти на горбах і в полях. Горе тобі, Єрусалиме, бо ти не очистився для Мене, як довго ще?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wzgórzach i na polu widziałem twoje cudzołóstwa, twą lubieżność i sprośną twoją rozpustę! Biada ci, Jeruszalaim, nie oczyścisz się, nawet jeszcze po długim czasie!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cudzołóstwa i twoje rżenia, twoje rozpasanie w nierządzie. Na wzgórzach, w polu, widziałem twoje obrzydliwości. Biada ci, Jerozolimo! Nie możesz być czysta – jak długo jeszcze?”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16:1-58&lt;/x&gt;; &lt;x&gt;330 23:1-48&lt;/x&gt;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2024-05-02T02:23:38Z</dcterms:modified>
</cp:coreProperties>
</file>