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2"/>
        <w:gridCol w:w="1373"/>
        <w:gridCol w:w="6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Paszchur, syn Imera, kapłan, naczelnik, nadzorca w domu JAHWE, słuchał Jeremiasza prorokującego te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2024-04-28T10:33:09Z</dcterms:modified>
</cp:coreProperties>
</file>