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szepty wielu: Groza dokoła! Donieście! I my doniesiemy (na niego)! Wszyscy moi przyjaciele* czyhają na mój upadek: Może da się zwabić i pokonamy go, i wywrzemy na nim zemstę.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szepty wielu: Groza dokoła! Donieście! I my doniesiemy na niego! Wszyscy moi przyjaciele czyhają na mój upadek: Może da się go zwabić i pokonać, i wywrzeć na nim zemstę.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oszczerstwo wielu, strach dokoła.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Donoście, a my o tym doniesiemy. Wszyscy moi przyjaciele czyhają na mój upadek,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Może da się zwabić, potem przemożemy go i zemścimy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słyszę urąganie od wielu i od Magor Missabiba, mówiących: Powiedzcie co nań, a oznajmiemy to królowi. Wszyscy przyjaciele moi czyhają na upadek mój, mówiąc: Aza snać zwiedziony będzie, i przemożemy go, a pomścimy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potwarz mnogich i strach wokoło: Przeszladujcie a przeszladujmy go! od wszytkich mężów, którzy byli w pokoju ze mną i strzegący boku mego: Owa się jako omyli i przemożemy go, i dostąpiemy pomsty nad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oszczerstwo wielu: Trwoga dokoła! Donieście, donieśmy na niego! Wszyscy zaprzyjaźnieni ze mną wypatrują mojego upadku: Może on da się zwieść, tak że go zwyciężymy i wywrzemy pomstę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złośliwe szepty wielu: "Groza dokoła! Złóżcie donos i my złożymy donos na niego!" Wszyscy moi przyjaciele czyhają na mój upadek. "Może da się namówić i potem będziemy nad nim górą, i zemścimy się na 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słyszałem oszczerstwa wielu: Strach dookoła! Donieście! Donieśmy na niego! Nawet ci wszyscy, którzy są wobec mnie przyjaźni, wypatrują mego potknięcia: Może da się przekonać? Zdobędziemy nad nim przewagę, weźmiemy na nim odwet!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złośliwości wielu: „Trwoga dokoła! Donieście! Oskarżmy go!”. Wszyscy przyjaciele czyhają na moje potknięcie. „Może da się oszukać? Będziemy nad nim górą i zemścimy się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 wielu: ”Groza dookoła! Donoście! Oskarżmy go!” Wszyscy, których darzyłem przyjaźnią, czyhają na moje potknięcie: ”Może da się zwabić, a zmożemy go; schwytamy go i pomścimy się na 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почув напади багатьох, що зібралися довкруги: Змовтеся і змовмося проти нього, всі мужі його друзі. Стережіть його задум, може буде обманений, і здолаємо його і одержимо нашу пімсту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pomruk tłumu, zbiegowiska dokoła: „Wydajcie go!” i „wydajmy go!” Nawet wszyscy ludzie mi zaprzyjaźnieni, czyhają na mój upadek. „Może da się skusić, zatem go zwyciężymy oraz wywrzemy na nim naszą pomstę!”.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bowiem złą mowę wielu. Dookoła była trwoga. ”Opowiedzcie, żebyśmy mogli o nim opowiedzieć”. Każdy śmiertelnik, który do mnie mówił: ”Pokój!” – tacy czyhają na to, bym utykał: ”Może da się przechytrzyć, tak iż go przemożemy i weźmiemy na nim odwet”.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przyjaciele, ׁ</w:t>
      </w:r>
      <w:r>
        <w:rPr>
          <w:rtl/>
        </w:rPr>
        <w:t>שְלֹומִי אֱנֹוׁש</w:t>
      </w:r>
      <w:r>
        <w:rPr>
          <w:rtl w:val="0"/>
        </w:rPr>
        <w:t xml:space="preserve"> (enosz szelomi): idiom: ludzie mego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2024-04-27T22:14:43Z</dcterms:modified>
</cp:coreProperties>
</file>