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1"/>
        <w:gridCol w:w="5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dzień, w którym zostałem zrodzony, dzień, w którym urodziła mnie moja matka* – niech nie będzie błogosławiony!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dzień, w którym zostałem zrodzony, dzień, w którym urodziła mnie moja matka. O, niech ten dzień nie będzie błogosławiony!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dzień, w którym się urodziłem. Niech dzień, w którym urodziła mnie moja matka, nie będzie błogosławiony.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dzień, w którym się urodził; dzień, którego mię porodziła matka moja, niech nie będzie błogosławiony.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dzień, któregom się urodził. Dzień, którego mię porodziła matka moja, niech nie będzie błogosławiony.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przeklęty dzień, w którym się urodziłem! Dzień, w którym urodziła mnie matka moja, niech nie będzie błogosławiony!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dzień, w którym się urodziłem; dzień, w którym mnie porodziła moja matka, niech nie będzie błogosławiony!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dzień, w którym się urodziłem! Dzień, w którym urodziła mnie moja matka – niech nie będzie błogosławiony!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dzień moich narodzin. Dzień, w którym urodziła mnie matka, niech nie będzie błogosławiony.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dzień, w którym się urodziłem; niech błogosławiony nie będzie dzień, w którym zrodziła mnie moja matka!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Проклятий день, в якому я народився в ньому. День, в якому мене породила моя мати, хай не буде милий.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dzień w którym się urodziłem; dzień, w którym urodziła mnie moja matka, niech nie zostanie błogosławionym!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niech będzie dzień, w którym się urodziłem! Niech nie będzie błogosławiony dzień, w którym mnie urodziła moja matka!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3:1&lt;/x&gt;; &lt;x&gt;300 15:10&lt;/x&gt;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2024-04-28T13:10:35Z</dcterms:modified>
</cp:coreProperties>
</file>