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 i padną oni od miecza swoich wrogów, a twoje oczy będą na to patrzeć. Całą Judę wydam też w rękę króla Babilonu i weźmie ich do niewoli, do Babilonu, i pobije ich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2024-04-28T00:23:25Z</dcterms:modified>
</cp:coreProperties>
</file>