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powiedziałem: Nie wspomnę o Nim i nie przemówię już w Jego imieniu, to stało się to w moim sercu jak ogień płonący, zamknięty w moich kościach. Próbowałem go znieść, ale nie zdołałem.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2024-04-27T18:52:58Z</dcterms:modified>
</cp:coreProperties>
</file>