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płaczcie nad umarłym i nie żałujcie go! Gorzko płaczcie za odchodzącym, ponieważ już nie wróci i nie zobaczy ziemi swego urodzenia.*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23:29&lt;/x&gt;; &lt;x&gt;140 35:25&lt;/x&gt;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2024-05-07T10:40:55Z</dcterms:modified>
</cp:coreProperties>
</file>