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Słuchaj Słowa JAHWE, królu Judy, który zasiadasz na tronie Dawida, ty, twoi słudzy* i twój lud – (wszyscy), którzy wchodzicie przez te bramy!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twoi słudzy : wg G: i twój dom, καὶ ὁ οἶκός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2024-05-07T17:20:03Z</dcterms:modified>
</cp:coreProperties>
</file>