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porzucili przymierze JAHWE, swego Boga, kłaniali się innym bogom i służyli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29:24&lt;/x&gt;; &lt;x&gt;110 9:8&lt;/x&gt;; &lt;x&gt;140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2024-05-07T19:05:58Z</dcterms:modified>
</cp:coreProperties>
</file>