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mówić do proroka: Co odpowiedział JHWH? Albo:* Co oznajmił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masz pytać proroka: Co odpowiedział PAN? Albo: Co nam JAHWE oznajmia?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powiesz do proroka: Cóż ci odpowiedział PAN? albo: 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rzeczesz do proroka: Cóż ci odpowiedział Pan? albo: 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rzeczesz do proroka: Coć JAHWE odpowiedział a 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mówić do proroka: Co odpowiedział ci Pan? lub: 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mówić do proroka: Co ci odpowiedział Pan? albo: Co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mówić do proroka: Co ci odpowiedział PAN? Co JAHWE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więc proroka: «Jaka jest odpowiedź PANA?», albo: «Co JAHWE powiedział?»,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więc mówić będziesz do Proroka: ”Jaką dał ci odpowiedź Jahwe?” i ”Co rzekł Jahwe?”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сказав Господь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zatem, mów do proroka: Co ci odpowiedział WIEKUISTY? Albo: Co 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powiesz prorokowi: ʼJakiej odpowiedzi udzielił ci Jehowa? I co JAHWE rzekł?ʼ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przekręcacie (...) Albo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2024-05-15T07:39:56Z</dcterms:modified>
</cp:coreProperties>
</file>