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całe pospólstwo,* i wszystkich królów ziemi Us,** *** i wszystkich królów ziemi filistyńskiej**** i Aszkelonu, i Gazy, i Ekronu, i resztki Aszdodu;*****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cudzoziemców mieszkających w Egipcie; pod. w. 24, &lt;x&gt;300 25:20&lt;/x&gt;L.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wszystkich królów ziemi Us : brak w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&lt;x&gt;220 1:1&lt;/x&gt;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&lt;x&gt;300 47:1-7&lt;/x&gt;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Wg  Herodota  zdobyty  przez  Psametycha, poprzednika Necho.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2024-05-03T09:06:11Z</dcterms:modified>
</cp:coreProperties>
</file>