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słuchaliście Mnie — oświadcza JAHWE. — Prowokowaliście Mnie dziełami swoich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mnie, mówi JAHWE, pobudzając mnie do gniewu uczynkami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mię nie usłuchali, mówi Pan, abyście mię pobudzali do gniewu sprawą rąk swioch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usłuchaliście mię, mówi JAHWE, abyście mię do gniewu przywodzili uczynkami rąk waszych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 wyrocznia Pana - pobudzając Mnie do gniewu dziełami waszych rąk ku waszej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nie słuchaliście - mówi Pan - pobudzając mnie do gniewu dziełem swoich rąk,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słuchaliście Mnie – wyrocznia JAHWE – by nie drażnić Mnie dziełem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słuchaliście Mnie - wyrocznia JAHWE. Obrażaliście Mnie dziełami waszych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usłuchaliście mnie jednak - głosi Jahwe - przywodząc mnie do gniewu dziełami rąk swoich, na wasze nieszczęście).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вислухали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usłuchaliście mówi WIEKUISTY, by na wasze nieszczęście, jątrzyć Mnie dziełem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wyście mnie nie słuchali – brzmi wypowiedź JAHWE – po to, by mnie obrażać dziełem swoich rąk, na swoje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2024-05-03T14:17:37Z</dcterms:modified>
</cp:coreProperties>
</file>