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28"/>
        <w:gridCol w:w="5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tymi słowy: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 początku królowania Joakima, syna Jozjasza, króla Judy, doszło to słowo od JAHWE mówiące: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 początku królowania Joakima, syna Jozyjasza, króla Judzkiego, stało się to słowo od Pana, mówiąc:</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 początku królestwa Joakima, syna Jozjaszowego, króla Judzkiego, zstało się to słowo od JAHWE,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początku panowania Jojakima, syna Jozjasza, króla judzkiego, Pan skierował następujące słowo do Jeremiasza: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początku panowania Jojakima, syna Jozjasza, króla judzkiego, doszło Jeremiasza to słowo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początku panowania Jojakima, syna Jozjasza, króla Judy, doszło następujące słowo od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do Jeremiasza następującymi słowami: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początkach panowania Jojakima, syna Jozjasza, króla Judy, Jahwe zlecił taką mowę [Jeremiaszowi]: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 володінні царя Йоакіма, сина Йосії, було це слово від Господа: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 początku panowania Jojakima, potomka Jozjasza, króla Judy, doszło słowo od WIEKUISTEGO, głosząc: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początku królowania Jehojakima, syna Jozjasza, króla Judy, doszło od JAHWE to słowo, mówiące: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2024-04-29T18:32:35Z</dcterms:modified>
</cp:coreProperties>
</file>