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judzcy usłyszeli o tych słowach, wstąpili z domu królewskiego do domu JAHWE i zasiedli w wejściu nowej bramy* (domu)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21:19&lt;/x&gt;; &lt;x&gt;50 22:15&lt;/x&gt;; &lt;x&gt;80 4:1&lt;/x&gt;; &lt;x&gt;120 15:35&lt;/x&gt;; &lt;x&gt;290 29:21&lt;/x&gt;; &lt;x&gt;300 36:10&lt;/x&gt;;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2024-04-29T23:15:35Z</dcterms:modified>
</cp:coreProperties>
</file>