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powiedzieli do książąt i do całego ludu: Wyrok śmierci dla tego człowieka! Gdyż prorokował temu miastu, jak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wystąpili kapłani i prorocy. Ten człowiek zasługuje na karę śmierci — zwrócili się do urzędników i do całego ludu. — Wygłosił on przeciwko temu miastu proroctwo, które słyszeliście na własne 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powiedzieli do książąt i do całego ludu: Ten człowiek zasługuje na śmierć, bo prorokował przeciwko temu miastu, jak to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kapłani i prorocy do onych książąt, i do wszystkiego ludu, mówiąc: Ten mąż godzien jest śmierci; bo prorokował przeciwko miastu temu, jakoście to słyszeli w uszy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kapłani i prorocy do książąt i do wszego ludu, rzekąc: Sąd śmierci jest mężowi temu! Bo prorokował przeciw temu miastu, jakoście słyszeli uszyma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zwrócili się do przywódców i do całego ludu tymi słowami: Człowiek ten zasługuje na wyrok śmierci, gdyż prorokował przeciw temu miastu, jak to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tak rzekli do książąt i do całego ludu: Człowiek ten zasłużył na karę śmierci, bo prorokował przeciwko temu miastu, jak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prorocy powiedzieli książętom i całemu ludowi: Ten człowiek zasłużył na karę śmierci, ponieważ prorokował przeciwko temu miastu, jak słyszeliście na własne 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prorocy zwrócili się do książąt i całego ludu: „Ten człowiek ściągnął na siebie wyrok śmierci, gdyż prorokował przeciwko temu miastu, jak słyszeliście na własne 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prorocy powiedzieli do zwierzchników i do całego ludu: - Temu mężowi należy się wyrok śmierci, gdyż prorokował przeciw temu miastu, jak to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священики і фальшиві пророки до володарів і до всього народу: Засуд смерти для цього чоловіка, бо він пророкував проти цього міста, так як ви почули вашими 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i prorocy powiedzieli do owych przywódców i do całego ludu, mówiąc: Ten człowiek zasłużył na wyrok śmierci, ponieważ prorokował temu miastu, jak słyszeliście waszymi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odezwali się do książąt i do całego ludu: ”Ten mąż zasługuje na wyrok śmierci, gdyż prorokował o tym mieście, jak to słyszeliście na własne 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2024-04-29T23:47:14Z</dcterms:modified>
</cp:coreProperties>
</file>