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1474"/>
        <w:gridCol w:w="6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Ja? Oto ja jestem w waszej ręce. Uczyńcie ze mną, co (uznacie) za dobre i słuszne w swoich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2024-04-29T21:47:44Z</dcterms:modified>
</cp:coreProperties>
</file>