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Hiskiasz, król Judy, wraz z całą Judą kazali go zabić? Czy nie zląkł się JAHWE i czy nie przebłagał oblicza JAHWE,* tak że żal było JAHWE sprowadzać nieszczęście, które im zapowiedział? A my mamy ściągać na nasze dusze tak wielkie zło?**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przebłagał oblicza JHWH, </w:t>
      </w:r>
      <w:r>
        <w:rPr>
          <w:rtl/>
        </w:rPr>
        <w:t>אֶת־ּפְנֵי יְהוָה וַיְחַל</w:t>
      </w:r>
      <w:r>
        <w:rPr>
          <w:rtl w:val="0"/>
        </w:rPr>
        <w:t xml:space="preserve"> : wyrażenie: ugłaskać oblicze, </w:t>
      </w:r>
      <w:r>
        <w:rPr>
          <w:rtl/>
        </w:rPr>
        <w:t>חָלָהּפָנִים</w:t>
      </w:r>
      <w:r>
        <w:rPr>
          <w:rtl w:val="0"/>
        </w:rPr>
        <w:t xml:space="preserve"> (chala panim), pojawia się w kontekście modlitwy (&lt;x&gt;20 32:11&lt;/x&gt;; &lt;x&gt;230 119:158&lt;/x&gt;), posługi świątynnej (&lt;x&gt;450 8:21-22&lt;/x&gt;), skruchy (&lt;x&gt;140 3:12&lt;/x&gt;) lub decyzji nawrócenia (&lt;x&gt;340 9:13&lt;/x&gt;).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2024-04-29T23:49:54Z</dcterms:modified>
</cp:coreProperties>
</file>