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 na dziedzińcu domu JAHWE i przemów przeciwko wszystkim miastom judzkim przychodzącym, aby oddać pokłon w domu JAHWE, we wszystkich tych słowach, które poleciłem ci im przekazać – nie ujmuj (ani)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2024-04-29T18:21:38Z</dcterms:modified>
</cp:coreProperties>
</file>