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sprowadzili Uriasza z Egiptu i przyprowadzili go do króla Jojakima, a ten kazał uderzyć go mieczem i wrzucić jego zwłoki do grobów synów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grobów synów swego ludu G (czyli w Kiriat-Jearim), εἰς τὸ μνῆμα υἱῶν λαοῦ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2024-04-29T19:07:40Z</dcterms:modified>
</cp:coreProperties>
</file>