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i żal Mi będzie sprowadzać na nich nieszczęście,* które Ja zamierzam na nich sprowadzić z powodu niegodziwości ich uczynków.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1:13-14&lt;/x&gt;; &lt;x&gt;300 18:7-8&lt;/x&gt;; &lt;x&gt;300 25:4&lt;/x&gt;; &lt;x&gt;300 36:3&lt;/x&gt;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2024-04-29T18:57:53Z</dcterms:modified>
</cp:coreProperties>
</file>