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 więc: Tak mówi JAHWE: Jeśli Mnie nie usłuchacie, aby postępować według mojego Prawa, które nadałem (wam) przed waszym obliczem,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2024-04-29T18:40:57Z</dcterms:modified>
</cp:coreProperties>
</file>