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słuchać słów moich sług, proroków,* których Ja posyłam do was nieustannie,** a nie słuchacie,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będziecie posłuszni poleceniom moich sług, proroków, których do was nieustannie posyłam, a których wy lekceważycie,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słuchać słów moich sług, proroków, których posłałem do was, z wczesnym wstawaniem i przesłaniem, a przecież nie usłuchaliście;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słów sług moich proroków, których Ja posyłam do was, jakoście, gdym ich rano wstawając posyłał, nie usłuchali: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słuchali mów sług moich proroków, którem ja posyłał do was, w nocy wstając i posyłając, a nie słuchaliście: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jeśli nie] będziecie słuchać słów moich sług, proroków, których nieustannie do was posyłam, mimo że jesteście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usłuchacie słów moich sług, proroków, których posyłam do was nieustannie i gorliwie, wy jednak nie słuchacie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słuchać słów Moich sług, proroków, których wysyłam do was nieustannie i niestrudzenie, ale ich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będziecie słuchać moich sług - proroków, których do was posłałem i nieustannie posyłam, a których wy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słuchać słów Proroków, sług moich, których do was posyłam, i to posyłam nieustannie, a przecież nie słuchacie,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послухати слова моїх рабів пророків, яких Я посилаю до вас вранці, і Я післав і ви Мене не вислухали,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posłuszni słowom Moich sług proroków, których Ja do was wysyłam; niestrudzenie wysyłając, lecz nie byliście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słuchać słów moich sług, proroków, których do was posyłam – wstając wcześnie i posyłając ich – a których nie słuchaliście,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7:5-14&lt;/x&gt;; &lt;x&gt;300 24:9&lt;/x&gt;; &lt;x&gt;300 25:18&lt;/x&gt;; &lt;x&gt;350 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nieustannie, </w:t>
      </w:r>
      <w:r>
        <w:rPr>
          <w:rtl/>
        </w:rPr>
        <w:t>וְׁשָֹלחַ וְהַׁשְּכֵם</w:t>
      </w:r>
      <w:r>
        <w:rPr>
          <w:rtl w:val="0"/>
        </w:rPr>
        <w:t xml:space="preserve"> , idiom: z rannym wstawaniem posyłał, zob. np. &lt;x&gt;300 7:13&lt;/x&gt;.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2024-04-29T18:40:36Z</dcterms:modified>
</cp:coreProperties>
</file>