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— oświadcza JAHWE — bo Ja mam nad wami władzę! Wówczas wezmę was — po jednym z każdego miasta i po dwóch z każdego rodu —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odstępczy, mówi JAHWE, bo ja jestem waszym małżonkiem i przyjmę was po jednym z miasta i po dwóch z każdego rodu i zaprowadzę was do Syjonu;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się, synowie uporni! mówi Pan; bom Ja jest małżonkiem waszym, a przyjmę was jednego z miasta, a dwóch z rodzaju, abym was wprowadził do Syonu,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synowie, nawracając się, mówi JAHWE, bom ja mężem waszym, a wezmę was jednego z miasta, a dwu z rodzaju i wprowadzę was 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Pana - bo jestem Panem waszym i przyjmę was, po jednym z każdego miasta, po dwóch z każdego rodu, by zaprowadzić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odstępni synowie - mówi Pan - bo Ja jestem waszym Panem, a zabiorę was po jednym z każdego miasta i 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 – wyrocznia Pana – bo tylko Ja władam wami. Wezmę was po jednym z miasta i po dwóch z rodu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wiarołomni - wyrocznia JAHWE, bo Ja jestem waszym Panem. Wybiorę was, po jednym z miasta, po dwóch z każdego rodu,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synowie-odstępcy - wzywa Jahwe - bom Ja jest Panem nad wami! I przyjmę was, [choćby] po jednym z miasta i po dwóch z pokolenia, i wprowadzę was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сини, що відступили, говорить Господь, бо Я заволодію вами і заберу вас одного з міста і двох з батьківщини і введу вас до Сіона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przekorni synowie! mówi WIEKUISTY. Przecież tylko Ja wami władam! I tak was przyjmę, choćby jednego z miasta, a dwóch z rodziny, aby was wyprowadzić na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”Powróćcie, odszczepieńczy synowie” – brzmi wypowiedź JAHWE. ”Ja bowiem stałem się waszym właścicielem, mężem; i wezmę was, po jednym z miasta i po dwóch z rodziny, i przyprowadzę was na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2024-05-04T06:09:03Z</dcterms:modified>
</cp:coreProperties>
</file>