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Powstrzymaj swój głos od płaczu, a swoje oczy od łez, bo jest zapłata za twój trud – oświadczenie JAHWE – i wrócą z ziemi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 mówi do niej JAHWE: Powstrzymaj swój głos od płaczu, twoje oczy niech już nie ronią łez. Twoja rozpacz wkrótce się zakończy — oświadcza JAHWE — twoje dzieci powrócą z wrogich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Powstrzymaj swój głos od płaczu, a swe oczy od łez, bo otrzymasz zapłatę za swoją pracę, mówi JAHWE. Powrócą z ziemi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Zawściągnij głos swój od płaczu, a oczy swe od łez; bo będziesz miała zapłatę za pracę swoję, mówi Pan, że się nawrócą z ziemi nieprzyjacielskiej.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Niech przestanie głos twój od płaczu i oczy twoje od łez; bo ma zapłatę robota twoja, mówi JAHWE, i wrócą się z ziemie nieprzyjacielskiej.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Powstrzymaj głos twój od lamentu, a oczy twoje od łez, bo jest nagroda za twoje trudy - wyrocznia Pana - powrócą oni z kraju nieprzyjaciela.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Powstrzymuj swój głos od płaczu, a swoje oczy od łez, gdyż jeszcze będziesz miała nagrodę za swój trud - mówi Pan - wrócą z ziemi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Powstrzymuj swój głos od płaczu i oczy od łez. Jest bowiem nagroda za twój trud – wyrocznia JAHWE. Powrócą z ziemi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Powstrzymaj swój głos od szlochu i od łez twoje oczy, bo twój trud będzie nagrodzony - wyrocznia JAHWE. Twe dzieci powrócą z kraju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Wstrzymaj głos swój od łkania i swoje oczy od łez! Jest bowiem nagroda za twe uznojenie - głosi Jahwe - powrócą z kraju wroga!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Господь: Хай пропаде твій голос від плачу і твої очі від сліз, бо це нагорода за твої діла, і вони повернуться з землі ворогів,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nadzieja jest w twej przyszłości mówi WIEKUISTY, dzieci wrócą do swojego dziedzictwa!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JAHWE: ” ʼPowstrzymaj swój głos od płaczu, a swe oczy od łez, jest bowiem nagroda za twoje poczynania – brzmi wypowiedź JAHWE – i oni powrócą z ziemi nieprzyjacielaʼ.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2024-04-29T00:29:15Z</dcterms:modified>
</cp:coreProperties>
</file>