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dni* – oświadczenie JAHWE – w których obsieję dom Izraela i dom Judy nasieniem ludzkim i nasieniem zwierzęcym.**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30:1-3&lt;/x&gt;; &lt;x&gt;300 31:31&lt;/x&gt;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36:10-11&lt;/x&gt;; &lt;x&gt;350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2024-04-28T23:15:48Z</dcterms:modified>
</cp:coreProperties>
</file>