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zawrę z domem Izraela i z domem Judy nowe przymierze.*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32:40&lt;/x&gt;; &lt;x&gt;470 26:28&lt;/x&gt;; &lt;x&gt;490 22:20&lt;/x&gt;; &lt;x&gt;530 11:25&lt;/x&gt;; &lt;x&gt;540 3:6&lt;/x&gt;; &lt;x&gt;520 11:26-27&lt;/x&gt;; &lt;x&gt;650 8:8-12&lt;/x&gt;; &lt;x&gt;650 10:15-25&lt;/x&gt;; &lt;x&gt;550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2024-04-28T19:31:27Z</dcterms:modified>
</cp:coreProperties>
</file>