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dawca słońca na światło za dnia, zarządca księżyca i gwiazd, by były światłem nocą, poruszyciel morza, tak że szumią jego fale,* JAHWE Zastępów Jego imię: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2024-04-29T02:19:39Z</dcterms:modified>
</cp:coreProperties>
</file>