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ozdobisz się w swe bębenki i wyjdziesz w korowodzie roześmianych.*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odbuduję! Będziesz odbudowana, panno izraelska! Jeszcze przystroisz się w swoje bębenki i ruszysz w korowodzie ludzi pełnych radości!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i będziesz odbudowana, dziewico Izraela! Znowu przyozdobisz się w swe bębenki i wystąpisz wśród tańców pełnych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zbuduję, a zbudowana będziesz, panno Izraelska! jeszcze się weselić będziesz przy bębnach swoich, a wychodzić z hufem pląsających;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zbuduję cię, i pobudujesz się, panno Izraelska. Jeszcze będziesz przybrana bębnami twemi i wychodzić będziesz w tańcu grających,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zbuduję i będziesz odbudowana, Dziewico-Izraelu! Przyozdobisz się znów swymi bębenkami i zaczniesz tańce pełne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panno izraelska, znowu przyozdobisz się w swoje bębenki i wyjdziesz w korowodzie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Izraela! Jeszcze przyozdobisz się w swe bębenki i wyjdziesz, tańcząc wśród rozradowanych.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cię odbuduję i będziesz odbudowana, dziewico, Izraelu. Znowu z radością weźmiesz swe bębenki i pójdziesz w weselnym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Odbuduję cię znowu - i dokona się twa odbudowa, Dziewico Izraelska! Znów się przyozdobisz w twe [świąteczne] bębenki i wystąpisz w kręgu tych, co się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тебе збудую, і будеш збудована, дівчино Ізраїль. Ще візьмеш твій тимпан і вийдеш з збором тих, що танцюють.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będziesz sadziła winnice na górach Szomronu; zasadzą je sadownicy i będą z nich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 i będziesz odbudowana, dziewico izraelska. Jeszcze się przystroisz swymi tamburynami i ruszysz do tańca z tymi, którzy się śmieją.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rozweselonych.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15:20&lt;/x&gt;; &lt;x&gt;70 11:34&lt;/x&gt;; &lt;x&gt;90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2024-04-29T07:28:49Z</dcterms:modified>
</cp:coreProperties>
</file>