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dzień, gdy zakrzykną strażnicy* na górze Efraima: Wstańcie i wstąpmy na Syjon,** do JAHWE, Boga naszego!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12:26-31&lt;/x&gt;; 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2024-04-29T00:52:41Z</dcterms:modified>
</cp:coreProperties>
</file>