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Zaśpiewajcie Jakubowi z radością! Wykrzykujcie głowie narodów! Zwiastujcie, wysławiajcie i mówcie: Wybaw, JAHWE, swój lud,* resztę Izraela!**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swój lud, </w:t>
      </w:r>
      <w:r>
        <w:rPr>
          <w:rtl/>
        </w:rPr>
        <w:t>עַּמְָך</w:t>
      </w:r>
      <w:r>
        <w:rPr>
          <w:rtl w:val="0"/>
        </w:rPr>
        <w:t xml:space="preserve"> (‘ammecha): wg G: Jego lud, τὸν λαὸν αὐτοῦ, por. </w:t>
      </w:r>
      <w:r>
        <w:rPr>
          <w:rtl/>
        </w:rPr>
        <w:t>עמֹו</w:t>
      </w:r>
      <w:r>
        <w:rPr>
          <w:rtl w:val="0"/>
        </w:rPr>
        <w:t xml:space="preserve"> (‘ammo).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11:11&lt;/x&gt;; &lt;x&gt;300 8:3&lt;/x&gt;; &lt;x&gt;350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2024-04-29T02:40:48Z</dcterms:modified>
</cp:coreProperties>
</file>