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8"/>
        <w:gridCol w:w="2519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skierował do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 Jeremiasza doszło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słowo Pańskie do Jeremijasza,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PAńskie do Jeremiasza,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słowo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Jeremiasza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Jeremiasza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JAHWE skierował słowo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skierował do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doszło Jeremjasza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jeszcze do Jeremiasza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2024-05-01T22:30:09Z</dcterms:modified>
</cp:coreProperties>
</file>