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niedostępne,* których nie jesteś świadom!**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niedostępne, których nie jesteś świadom!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ukryte, których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ozwęć się i oznajmięć rzeczy wielkie i skryte, o których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 a wysłucham cię i oznajmięć wielkie i pewne rzeczy, których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ci, oznajmię ci rzeczy wielkie i niezgłębione, jakich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niedostępne, o których nie wiesz!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Mnie, a Ja ci odpowiem i oznajmię ci rzeczy wielkie i niepojęte, których nie znasz!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Mnie, a Ja ci odpowiem. Oznajmię ci wielkie i ukryte rzeczy, których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”Wzywaj mnie, a Ja ci odpowiem i objawię ci rzeczy wielkie i tajemne, których nie znasz”.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Закричи до мене, і Я тобі відповім і сповіщу тобі велике і сильне, те чого ти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Wezwij Mnie, a ci odpowiem, i oznajmię ci rzeczy wielkie oraz wzniosłe, których nie znałeś!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ʼWołaj do mnie, a ja ci odpowiem i chętnie oznajmię ci wielkie i niepojęte rzeczy, których nie znaszʼ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niedostępne, ּ</w:t>
      </w:r>
      <w:r>
        <w:rPr>
          <w:rtl/>
        </w:rPr>
        <w:t>בְצֻרֹות</w:t>
      </w:r>
      <w:r>
        <w:rPr>
          <w:rtl w:val="0"/>
        </w:rPr>
        <w:t xml:space="preserve"> (betsurot) oznacza w pierwszym znaczeniu miejsca ufortyfikowane i niedostępne; przenośnie również rzeczy tajemnicze i niemożliwe do poznania bez Bożego objawienia. Wg klk Mss i Tg: rzeczy strzeżone, </w:t>
      </w:r>
      <w:r>
        <w:rPr>
          <w:rtl/>
        </w:rPr>
        <w:t>נְצֻרֹות</w:t>
      </w:r>
      <w:r>
        <w:rPr>
          <w:rtl w:val="0"/>
        </w:rPr>
        <w:t xml:space="preserve"> (netsurot);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51:8&lt;/x&gt;; &lt;x&gt;290 48:6&lt;/x&gt;; &lt;x&gt;340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2024-05-01T15:57:56Z</dcterms:modified>
</cp:coreProperties>
</file>