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stało się do Jeremiasza od JAHWE, gdy Nebukadnesar, król Babilonu, i całe jego wojsko, i wszystkie królestwa ziemi zarządzane jego ręką, i wszystkie ludy walczyły przeciwko Jerozolimie i przeciwko wszystkim jej miastom:*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25:1-11&lt;/x&gt;; &lt;x&gt;140 36:17-21&lt;/x&gt;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2024-04-29T08:13:11Z</dcterms:modified>
</cp:coreProperties>
</file>