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Jeremiasza od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JAHWE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od JAHWE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Jeremiasz otrzymał od Jahwe słowo Pańskie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 słowo WIEKUISTEGO, by w Imieniu WIEKUISTEGO ogłosił: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od JAHWE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2024-04-29T10:08:29Z</dcterms:modified>
</cp:coreProperties>
</file>