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34:14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upływie siedmiu* lat uwolni każdy swego brata, Hebrajczyka, który się tobie zaprzedał. Służyć ci będzie sześć lat, a puścisz go wolno od siebie.** Lecz wasi ojcowie nie posłuchali Mnie i nie nakłonili swojego ucha.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Postanowiłem, że po upływie sześciu</w:t>
            </w:r>
            <w:r>
              <w:rPr>
                <w:rFonts w:ascii="Times New Roman" w:eastAsia="Times New Roman" w:hAnsi="Times New Roman" w:cs="Times New Roman"/>
                <w:noProof w:val="0"/>
                <w:sz w:val="24"/>
              </w:rPr>
              <w:t xml:space="preserve"> lat każdy uwolni swego brata, Hebrajczyka, który mu się zaprzedał. Niewolnik będzie służył sześć lat, a potem ma być wypuszczony na wolność. Lecz wasi ojcowie nie posłuchali Mnie i nie byli Mi w tym posłuszni.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Po upływie siedmiu lat niech każdy puści wolno swego brata Hebrajczyka, który się tobie zaprzedał; będzie ci służył przez sześć lat, </w:t>
            </w:r>
            <w:r>
              <w:rPr>
                <w:rFonts w:ascii="Times New Roman" w:eastAsia="Times New Roman" w:hAnsi="Times New Roman" w:cs="Times New Roman"/>
                <w:i/>
                <w:iCs/>
                <w:noProof w:val="0"/>
                <w:sz w:val="24"/>
              </w:rPr>
              <w:t>po czym</w:t>
            </w:r>
            <w:r>
              <w:rPr>
                <w:rFonts w:ascii="Times New Roman" w:eastAsia="Times New Roman" w:hAnsi="Times New Roman" w:cs="Times New Roman"/>
                <w:noProof w:val="0"/>
                <w:sz w:val="24"/>
              </w:rPr>
              <w:t xml:space="preserve"> puścisz go wolno od siebie. Ale wasi ojcowie nie słuchali mnie ani nie nakłonili swego ucha.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 się skończą siedm lat, niech wolno puści każdy brata swego Żyda, któryćby był sprzedany, a służyłciby przez sześć lat; wolno, mówię, puści go od siebie. Ale mię nie słuchali ojcowie wasi, ani nakłonili ucha swego.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 się skończą siedm lat, niech wypuści każdy brata swego Hebrejczyka, którego mu przedano, i będzie tobie służył sześć lat, a wypuścisz go wolno od siebie. I nie słuchali mię ojcowie waszy ani nachylili ucha swego.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upływie siedmiu lat wypuścicie na wolność każdy brata swego, Hebrajczyka, który zaprzedał się tobie w niewolę i służył przez sześć lat; wypuścisz go od siebie jako człowieka wolnego! Przodkowie wasi jednak nie usłuchali Mnie ani nie nakłonili ucha.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 upływie siedmiu lat każdy wypuści na wolność swojego brata, Hebrajczyka, który się tobie zaprzedał: Przez sześć lat będzie twoim niewolnikiem, potem puścisz go wolno od siebie; lecz wasi ojcowie nie usłuchali mnie i nie nakłonili swojego ucha.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Pod koniec siódmego roku wypuścicie na wolność swego brata, Hebrajczyka, który został tobie sprzedany, aby być twoim niewolnikiem przez sześć lat. Potem wypuścisz go na wolność. Jednak wasi ojcowie nie usłuchali Mnie ani nie nadstawili ucha.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«Każdego siódmego roku uwolnisz swego brata Hebrajczyka, który został ci sprzedany i służył ci sześć lat. Obdarzysz go wolnością». Lecz wasi przodkowie nie usłuchali Mnie i nie okazali Mi posłuszeństwa.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 Co siedem lat każdy z was wypuści brata swego Hebrajczyka, który by ci się zaprzedał [w niewolę]; będzie ci służył przez lat sześć, po czym wypuścisz go od siebie na wolność. Ale ojcowie wasi nie słuchali mnie i nie nakłonili swego ucha.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Коли сповниться шість літ, відішлеш твого брата єврея, який тобі продасть себе. І хай працює на тебе шість літ, і відішлеш його свобідним. І вони не послухалися Мене і не схилили їхнього уха.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 upływie siedmiu lat każdy puści swojego brata Ibrejczyka, który by się tobie zaprzedał; będzie ci służył przez sześć lat, po czym puścisz go wolno od ciebie! Ale wasi ojcowie Mnie nie słuchali oraz nie nakłonili swego ucha.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 upływie siedmiu lat pozwolicie odejść, każdy swemu bratu, Hebrajczykowi, który został ci sprzedany i który ci służył sześć lat; i zwolnisz go od pozostawania u ciebie”. Lecz wasi praojcowie mnie nie słuchali ani nie nakłonili swego ucha.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Wg G: sześciu, co wskazuje na międzykulturową  równoważność  wyrażeń,  tj. po sześciu (w myśli gr.) to po siedmiu (w myśli hbr.).</w:t>
      </w:r>
    </w:p>
  </w:footnote>
  <w:footnote w:id="3">
    <w:p>
      <w:pPr>
        <w:pStyle w:val="FootnoteText"/>
      </w:pPr>
      <w:r>
        <w:rPr>
          <w:rStyle w:val="FootnoteReference"/>
        </w:rPr>
        <w:t>2)</w:t>
      </w:r>
      <w:r>
        <w:t xml:space="preserve"> </w:t>
      </w:r>
      <w:r>
        <w:t>&lt;x&gt;20 21:2-11&lt;/x&gt;; &lt;x&gt;30 25:39-55&lt;/x&gt;; &lt;x&gt;50 15:12-18&lt;/x&gt;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2024-04-29T15:38:01Z</dcterms:modified>
</cp:coreProperties>
</file>