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Mnie! Nie ogłosiliście wolności dla waszych braci, rodaków, dlatego Ja ogłaszam was wolnymi — oświadcza JAHWE. — Jesteście wolni — na miecz, na zarazę i głód! Uczynię was postrachem u wszystkich królestw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Nie posłuchaliście mnie, aby każdy ogłosił wolność swemu bratu i bliźniemu. Oto ogłaszam wam, mówi JAHWE, wolność pod miecz, na zarazę i głód, i wydam was na wysiedlenie do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Pan: Wyście mię nie słuchali, abyście ogłosili wolność każdy bratu swemu, i każdy bliźniemu swemu; otoż Ja przeciwko wam ogłaszam wolność, mówi Pan, miecza, moru, i głodu, a podam was na potłukanie po wszystkich królestwach ziemi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Wyście mię nie słuchali, abyście opowiedzieli wolność każdy bratu swemu i każdy bliźniemu swemu. Otóż ja wam opowiadam wolność, mówi JAHWE, do miecza, do moru i do głodu, i dam was na wzruszenie wszem królestwam ziemskim.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Nie usłuchaliście Mnie, by ogłosić wolność każdy bratu i współziomkowi swemu; oto puszczam was wolno - na miecz, zarazę i głód. Uczynię was nadto przedmiotem zgrozy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Wy nie usłuchaliście mnie, aby ogłosić wyzwolenie dla swojego brata i swojego bliźniego; więc Ja, mówi Pan, ogłaszam wam wypuszczenie na wolność miecza, zarazy i głodu i uczynię was postrachem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wolność swemu bratu i swojemu bliźniemu. Oto Ja ogłaszam wam więc wolność – wyrocznia JAHWE – na miecz, na zarazę i na głód. Wydam was na postrach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usłuchaliście Mnie, nie chcąc przywrócić wolności swoim braciom i bliźnim. Dlatego i Ja odsyłam was wolnymi - wyrocznia JAHWE - na miecz, zarazę i głód. Staniecie się przestrogą dla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Wyście nie usłuchali mnie, by każdy ogłosił wyzwolenie swemu bratu-rodakowi; oto Ja ogłaszam wam ”wyzwolenie” pod miecz, na głód, na zarazę - wyrok Jahwe - i uczynię was [przedmiotem] grozy dla wszystkich królestw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Ви мене не послухалися, щоб проголосити відпущення кожний відносно свого ближнього. Ось я проголошу вам відпущення на меч і на смерть і на голод і дам вас на розсіяння всім царствам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Wy Mnie nie usłuchaliście, aby ogłosić wolność, każdy swojemu bratu, każdy swemu bliźniemu. Dlatego Ja ogłoszę wolność nad wami mówi WIEKUISTY – dla miecza, moru i głodu oraz dam was na postrach wszystkim królestwom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rzeki JAHWE: ʼWyście mnie nie usłuchali, by obwieszczać oswobodzenie każdy swemu bratu i każdy swemu towarzyszowi. Oto ja wam obwieszczam oswobodzenie – brzmi wypowiedź JAHWE – na miecza na zarazę i na klęskę głodu i wydam was na drżenie wszystkim królestwom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2024-04-29T11:30:56Z</dcterms:modified>
</cp:coreProperties>
</file>