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wolnymi, każdy swojego brata i każdy swojego bliźniego, więc Ja ogłaszam was wolnymi – oświadczenie JAHWE – na miecz, na zarazę i na głód, i uczynię was postrachem* u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15:4&lt;/x&gt;; &lt;x&gt;300 24:9&lt;/x&gt;;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2024-04-29T14:07:26Z</dcterms:modified>
</cp:coreProperties>
</file>