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książętami Judy i z książętami Jerozolimy, eunuchami* i kapłanami, i z całą ludnością tej ziemi, którzy przeszli pomiędzy połówkami cielca.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eunuchami, </w:t>
      </w:r>
      <w:r>
        <w:rPr>
          <w:rtl/>
        </w:rPr>
        <w:t>סָרִיסִים</w:t>
      </w:r>
      <w:r>
        <w:rPr>
          <w:rtl w:val="0"/>
        </w:rPr>
        <w:t xml:space="preserve"> (sarisim), lub: urzędnikami dworskimi, zob. &lt;x&gt;300 29:2&lt;/x&gt;.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2024-04-29T12:22:28Z</dcterms:modified>
</cp:coreProperties>
</file>